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5D" w:rsidRDefault="0012298A">
      <w:pPr>
        <w:pStyle w:val="Name"/>
      </w:pPr>
      <w:sdt>
        <w:sdtPr>
          <w:alias w:val="Enter Your Name:"/>
          <w:tag w:val="Enter Your Name:"/>
          <w:id w:val="288552880"/>
          <w:placeholder>
            <w:docPart w:val="73C383BF5AB86948BF1B7223C6EE3871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proofErr w:type="spellStart"/>
          <w:r w:rsidR="00741F38">
            <w:t>Aleksandar</w:t>
          </w:r>
          <w:proofErr w:type="spellEnd"/>
          <w:r w:rsidR="00741F38">
            <w:t xml:space="preserve"> VuČković</w:t>
          </w:r>
        </w:sdtContent>
      </w:sdt>
    </w:p>
    <w:p w:rsidR="000409A2" w:rsidRDefault="00825278">
      <w:pPr>
        <w:pStyle w:val="ContactInfo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424180</wp:posOffset>
            </wp:positionV>
            <wp:extent cx="755015" cy="1023620"/>
            <wp:effectExtent l="0" t="0" r="0" b="508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41F38">
        <w:rPr>
          <w:szCs w:val="24"/>
        </w:rPr>
        <w:t>Svete</w:t>
      </w:r>
      <w:proofErr w:type="spellEnd"/>
      <w:r w:rsidR="00741F38">
        <w:rPr>
          <w:szCs w:val="24"/>
        </w:rPr>
        <w:t xml:space="preserve"> Simića 11,11 000</w:t>
      </w:r>
      <w:r w:rsidR="00B83831">
        <w:rPr>
          <w:szCs w:val="24"/>
        </w:rPr>
        <w:t xml:space="preserve"> |</w:t>
      </w:r>
      <w:r w:rsidR="00B83831" w:rsidRPr="00B83831">
        <w:rPr>
          <w:szCs w:val="24"/>
        </w:rPr>
        <w:t xml:space="preserve"> </w:t>
      </w:r>
      <w:r w:rsidR="00741F38">
        <w:rPr>
          <w:szCs w:val="24"/>
        </w:rPr>
        <w:t>+381640430013</w:t>
      </w:r>
      <w:r w:rsidR="00B83831">
        <w:rPr>
          <w:szCs w:val="24"/>
        </w:rPr>
        <w:t xml:space="preserve"> |</w:t>
      </w:r>
      <w:r w:rsidR="00B83831" w:rsidRPr="00B83831">
        <w:rPr>
          <w:szCs w:val="24"/>
        </w:rPr>
        <w:t xml:space="preserve"> </w:t>
      </w:r>
      <w:sdt>
        <w:sdtPr>
          <w:rPr>
            <w:szCs w:val="24"/>
          </w:rPr>
          <w:alias w:val="Enter Email:"/>
          <w:tag w:val="Enter Email:"/>
          <w:id w:val="1818306952"/>
          <w:placeholder>
            <w:docPart w:val="599E9EA08C75084C8DAD2416B56BDDE1"/>
          </w:placeholder>
          <w:temporary/>
          <w:showingPlcHdr/>
          <w15:appearance w15:val="hidden"/>
        </w:sdtPr>
        <w:sdtEndPr/>
        <w:sdtContent>
          <w:r w:rsidR="00B83831">
            <w:rPr>
              <w:szCs w:val="24"/>
            </w:rPr>
            <w:t>Email</w:t>
          </w:r>
        </w:sdtContent>
      </w:sdt>
      <w:r w:rsidR="00FE5747">
        <w:rPr>
          <w:szCs w:val="24"/>
        </w:rPr>
        <w:t xml:space="preserve"> </w:t>
      </w:r>
      <w:hyperlink r:id="rId8" w:history="1">
        <w:r w:rsidR="000409A2" w:rsidRPr="00012D75">
          <w:rPr>
            <w:rStyle w:val="Hyperlink"/>
            <w:szCs w:val="24"/>
          </w:rPr>
          <w:t>zuskaneca2805@gmail.com</w:t>
        </w:r>
      </w:hyperlink>
      <w:r w:rsidR="000409A2">
        <w:rPr>
          <w:szCs w:val="24"/>
        </w:rPr>
        <w:t xml:space="preserve"> | Date of Brith: </w:t>
      </w:r>
      <w:proofErr w:type="spellStart"/>
      <w:r w:rsidR="000409A2">
        <w:rPr>
          <w:szCs w:val="24"/>
        </w:rPr>
        <w:t>1.april</w:t>
      </w:r>
      <w:proofErr w:type="spellEnd"/>
      <w:r w:rsidR="000409A2">
        <w:rPr>
          <w:szCs w:val="24"/>
        </w:rPr>
        <w:t xml:space="preserve"> 1999.</w:t>
      </w:r>
    </w:p>
    <w:p w:rsidR="00605994" w:rsidRDefault="0012298A">
      <w:pPr>
        <w:pStyle w:val="Date"/>
      </w:pPr>
      <w:sdt>
        <w:sdtPr>
          <w:alias w:val="Enter Date:"/>
          <w:tag w:val="Enter Date:"/>
          <w:id w:val="-249270345"/>
          <w:placeholder>
            <w:docPart w:val="27036CA3A7A93F48B5ED0E5A5AD19978"/>
          </w:placeholder>
          <w:temporary/>
          <w:showingPlcHdr/>
          <w15:appearance w15:val="hidden"/>
        </w:sdtPr>
        <w:sdtEndPr/>
        <w:sdtContent>
          <w:r w:rsidR="00391E5D">
            <w:t>Date</w:t>
          </w:r>
        </w:sdtContent>
      </w:sdt>
      <w:r w:rsidR="00FE5747">
        <w:t xml:space="preserve"> </w:t>
      </w:r>
      <w:proofErr w:type="spellStart"/>
      <w:r w:rsidR="00FE5747">
        <w:t>4.decembar</w:t>
      </w:r>
      <w:proofErr w:type="spellEnd"/>
      <w:r w:rsidR="00FE5747">
        <w:t xml:space="preserve"> 2018.</w:t>
      </w:r>
    </w:p>
    <w:sdt>
      <w:sdtPr>
        <w:alias w:val="Enter Recipient:"/>
        <w:tag w:val="Enter Recipient:"/>
        <w:id w:val="584421075"/>
        <w:placeholder>
          <w:docPart w:val="019291070D992A4F92A89CADF80828DE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91E5D" w:rsidRDefault="00F4388D">
          <w:pPr>
            <w:pStyle w:val="Address"/>
          </w:pPr>
          <w:r>
            <w:t>TelekomSrbija.HR.SELEKCIJA@telekom.rs</w:t>
          </w:r>
        </w:p>
      </w:sdtContent>
    </w:sdt>
    <w:p w:rsidR="00391E5D" w:rsidRDefault="0012298A" w:rsidP="00391E5D">
      <w:pPr>
        <w:pStyle w:val="Address"/>
      </w:pPr>
      <w:sdt>
        <w:sdtPr>
          <w:alias w:val="Enter Recipient Title:"/>
          <w:tag w:val="Enter Recipient Title:"/>
          <w:id w:val="-948539113"/>
          <w:placeholder>
            <w:docPart w:val="CFE53C48CE709A4EAAA1ED55E075A704"/>
          </w:placeholder>
          <w:temporary/>
          <w:showingPlcHdr/>
          <w15:appearance w15:val="hidden"/>
        </w:sdtPr>
        <w:sdtEndPr/>
        <w:sdtContent>
          <w:r w:rsidR="00391E5D">
            <w:t>Title</w:t>
          </w:r>
        </w:sdtContent>
      </w:sdt>
      <w:r w:rsidR="00584C5E">
        <w:t xml:space="preserve">: </w:t>
      </w:r>
      <w:proofErr w:type="spellStart"/>
      <w:r w:rsidR="00584C5E">
        <w:t>srpski</w:t>
      </w:r>
      <w:proofErr w:type="spellEnd"/>
    </w:p>
    <w:p w:rsidR="00E048A7" w:rsidRDefault="0012298A" w:rsidP="00391E5D">
      <w:pPr>
        <w:pStyle w:val="Address"/>
      </w:pPr>
      <w:sdt>
        <w:sdtPr>
          <w:alias w:val="Enter Recipient Company:"/>
          <w:tag w:val="Enter Recipient Company:"/>
          <w:id w:val="475106335"/>
          <w:placeholder>
            <w:docPart w:val="E1786780F1CB74479CCB3F9B1AAF629D"/>
          </w:placeholder>
          <w:temporary/>
          <w:showingPlcHdr/>
          <w15:appearance w15:val="hidden"/>
        </w:sdtPr>
        <w:sdtEndPr/>
        <w:sdtContent>
          <w:r w:rsidR="00391E5D">
            <w:t>Company</w:t>
          </w:r>
        </w:sdtContent>
      </w:sdt>
      <w:r w:rsidR="00584C5E">
        <w:t xml:space="preserve">: , Rich </w:t>
      </w:r>
      <w:r w:rsidR="002D7CA5">
        <w:t>rest</w:t>
      </w:r>
      <w:r w:rsidR="00E048A7">
        <w:t>aurant</w:t>
      </w:r>
    </w:p>
    <w:p w:rsidR="00605994" w:rsidRDefault="009676B4" w:rsidP="00391E5D">
      <w:pPr>
        <w:pStyle w:val="Address"/>
      </w:pPr>
      <w:r>
        <w:t>Street ad</w:t>
      </w:r>
      <w:r w:rsidR="00747EE8">
        <w:t xml:space="preserve">dress: </w:t>
      </w:r>
      <w:proofErr w:type="spellStart"/>
      <w:r w:rsidR="00747EE8">
        <w:t>Svete</w:t>
      </w:r>
      <w:proofErr w:type="spellEnd"/>
      <w:r w:rsidR="00747EE8">
        <w:t xml:space="preserve"> </w:t>
      </w:r>
      <w:proofErr w:type="spellStart"/>
      <w:r w:rsidR="00747EE8">
        <w:t>Simica</w:t>
      </w:r>
      <w:proofErr w:type="spellEnd"/>
      <w:r w:rsidR="00747EE8">
        <w:t xml:space="preserve"> 11, 11 000, Brace </w:t>
      </w:r>
      <w:proofErr w:type="spellStart"/>
      <w:r w:rsidR="00747EE8">
        <w:t>Jerkovic</w:t>
      </w:r>
      <w:proofErr w:type="spellEnd"/>
      <w:r w:rsidR="002736DD">
        <w:t xml:space="preserve">, </w:t>
      </w:r>
      <w:proofErr w:type="spellStart"/>
      <w:r w:rsidR="002736DD">
        <w:t>Vozdovac</w:t>
      </w:r>
      <w:proofErr w:type="spellEnd"/>
      <w:r w:rsidR="002736DD">
        <w:t>, Beograd</w:t>
      </w:r>
    </w:p>
    <w:p w:rsidR="00D10CAD" w:rsidRDefault="006C3530" w:rsidP="00391E5D">
      <w:pPr>
        <w:pStyle w:val="Address"/>
      </w:pPr>
      <w:r w:rsidRPr="006C3530">
        <w:t>Work experience</w:t>
      </w:r>
      <w:r>
        <w:t xml:space="preserve">: </w:t>
      </w:r>
      <w:r w:rsidR="00F46C25">
        <w:t xml:space="preserve">“The Saint” </w:t>
      </w:r>
    </w:p>
    <w:p w:rsidR="00F46C25" w:rsidRDefault="00F46C25" w:rsidP="00391E5D">
      <w:pPr>
        <w:pStyle w:val="Address"/>
      </w:pPr>
      <w:r>
        <w:t xml:space="preserve">                         </w:t>
      </w:r>
      <w:proofErr w:type="spellStart"/>
      <w:r>
        <w:t>22.oktobar</w:t>
      </w:r>
      <w:proofErr w:type="spellEnd"/>
      <w:r>
        <w:t xml:space="preserve"> 2017.-</w:t>
      </w:r>
      <w:proofErr w:type="spellStart"/>
      <w:r w:rsidR="00421D5E">
        <w:t>22.april</w:t>
      </w:r>
      <w:proofErr w:type="spellEnd"/>
      <w:r w:rsidR="00421D5E">
        <w:t xml:space="preserve"> 2018.</w:t>
      </w:r>
    </w:p>
    <w:p w:rsidR="00421D5E" w:rsidRDefault="00421D5E" w:rsidP="00391E5D">
      <w:pPr>
        <w:pStyle w:val="Address"/>
      </w:pPr>
      <w:r>
        <w:t xml:space="preserve">                       Pica </w:t>
      </w:r>
      <w:proofErr w:type="spellStart"/>
      <w:r>
        <w:t>majstor</w:t>
      </w:r>
      <w:proofErr w:type="spellEnd"/>
    </w:p>
    <w:p w:rsidR="00421D5E" w:rsidRDefault="00421D5E" w:rsidP="00391E5D">
      <w:pPr>
        <w:pStyle w:val="Address"/>
      </w:pPr>
    </w:p>
    <w:p w:rsidR="00421D5E" w:rsidRDefault="00E21121" w:rsidP="00391E5D">
      <w:pPr>
        <w:pStyle w:val="Address"/>
      </w:pPr>
      <w:r>
        <w:t xml:space="preserve">                       </w:t>
      </w:r>
      <w:proofErr w:type="spellStart"/>
      <w:r w:rsidR="00383038">
        <w:t>Kafe</w:t>
      </w:r>
      <w:proofErr w:type="spellEnd"/>
      <w:r w:rsidR="00383038">
        <w:t>&amp;</w:t>
      </w:r>
      <w:proofErr w:type="spellStart"/>
      <w:r w:rsidR="00383038">
        <w:t>Restoran</w:t>
      </w:r>
      <w:proofErr w:type="spellEnd"/>
      <w:r w:rsidR="00383038">
        <w:t xml:space="preserve"> Rich</w:t>
      </w:r>
    </w:p>
    <w:p w:rsidR="00BA7AFB" w:rsidRDefault="00BA7AFB" w:rsidP="00391E5D">
      <w:pPr>
        <w:pStyle w:val="Address"/>
      </w:pPr>
      <w:r>
        <w:t xml:space="preserve">                       </w:t>
      </w:r>
      <w:proofErr w:type="spellStart"/>
      <w:r>
        <w:t>1.maj</w:t>
      </w:r>
      <w:proofErr w:type="spellEnd"/>
      <w:r>
        <w:t xml:space="preserve"> 201</w:t>
      </w:r>
      <w:r w:rsidR="006C144B">
        <w:t>8</w:t>
      </w:r>
      <w:r>
        <w:t>.-</w:t>
      </w:r>
      <w:proofErr w:type="spellStart"/>
      <w:r w:rsidR="006C144B">
        <w:t>1.decembar</w:t>
      </w:r>
      <w:proofErr w:type="spellEnd"/>
      <w:r w:rsidR="006C144B">
        <w:t xml:space="preserve"> 2018.</w:t>
      </w:r>
    </w:p>
    <w:p w:rsidR="003E42CC" w:rsidRDefault="003E42CC" w:rsidP="00391E5D">
      <w:pPr>
        <w:pStyle w:val="Address"/>
      </w:pPr>
      <w:r>
        <w:t xml:space="preserve">                       </w:t>
      </w:r>
      <w:proofErr w:type="spellStart"/>
      <w:r>
        <w:t>Pomocni</w:t>
      </w:r>
      <w:proofErr w:type="spellEnd"/>
      <w:r>
        <w:t xml:space="preserve"> </w:t>
      </w:r>
      <w:proofErr w:type="spellStart"/>
      <w:r>
        <w:t>kuvar</w:t>
      </w:r>
      <w:proofErr w:type="spellEnd"/>
    </w:p>
    <w:p w:rsidR="00027ACD" w:rsidRDefault="00027ACD" w:rsidP="00391E5D">
      <w:pPr>
        <w:pStyle w:val="Address"/>
      </w:pPr>
    </w:p>
    <w:p w:rsidR="00027ACD" w:rsidRDefault="00027ACD" w:rsidP="00391E5D">
      <w:pPr>
        <w:pStyle w:val="Address"/>
      </w:pPr>
    </w:p>
    <w:p w:rsidR="00027ACD" w:rsidRDefault="00027ACD" w:rsidP="00391E5D">
      <w:pPr>
        <w:pStyle w:val="Address"/>
      </w:pPr>
      <w:r>
        <w:t>Education: ETŠ “STARI GRAD”</w:t>
      </w:r>
    </w:p>
    <w:p w:rsidR="00027ACD" w:rsidRDefault="00D41FC1" w:rsidP="00391E5D">
      <w:pPr>
        <w:pStyle w:val="Address"/>
      </w:pPr>
      <w:proofErr w:type="spellStart"/>
      <w:r>
        <w:t>Elektro</w:t>
      </w:r>
      <w:proofErr w:type="spellEnd"/>
      <w:r w:rsidRPr="00D41FC1">
        <w:t xml:space="preserve"> </w:t>
      </w:r>
      <w:proofErr w:type="spellStart"/>
      <w:r w:rsidRPr="00D41FC1">
        <w:t>mehanicar</w:t>
      </w:r>
      <w:proofErr w:type="spellEnd"/>
      <w:r w:rsidRPr="00D41FC1">
        <w:t xml:space="preserve"> </w:t>
      </w:r>
      <w:proofErr w:type="spellStart"/>
      <w:r w:rsidRPr="00D41FC1">
        <w:t>za</w:t>
      </w:r>
      <w:proofErr w:type="spellEnd"/>
      <w:r w:rsidRPr="00D41FC1">
        <w:t xml:space="preserve"> </w:t>
      </w:r>
      <w:proofErr w:type="spellStart"/>
      <w:r w:rsidRPr="00D41FC1">
        <w:t>termicke</w:t>
      </w:r>
      <w:proofErr w:type="spellEnd"/>
      <w:r w:rsidRPr="00D41FC1">
        <w:t xml:space="preserve"> i </w:t>
      </w:r>
      <w:proofErr w:type="spellStart"/>
      <w:r w:rsidRPr="00D41FC1">
        <w:t>rashladne</w:t>
      </w:r>
      <w:proofErr w:type="spellEnd"/>
      <w:r w:rsidRPr="00D41FC1">
        <w:t xml:space="preserve"> </w:t>
      </w:r>
      <w:proofErr w:type="spellStart"/>
      <w:r w:rsidRPr="00D41FC1">
        <w:t>uredjaje</w:t>
      </w:r>
      <w:proofErr w:type="spellEnd"/>
      <w:r>
        <w:t xml:space="preserve"> IV</w:t>
      </w:r>
    </w:p>
    <w:p w:rsidR="00DA4349" w:rsidRDefault="00DA4349" w:rsidP="00391E5D">
      <w:pPr>
        <w:pStyle w:val="Address"/>
      </w:pPr>
    </w:p>
    <w:p w:rsidR="00DA4349" w:rsidRDefault="00DA4349" w:rsidP="00391E5D">
      <w:pPr>
        <w:pStyle w:val="Address"/>
      </w:pPr>
    </w:p>
    <w:p w:rsidR="00DA4349" w:rsidRDefault="00DA4349" w:rsidP="00391E5D">
      <w:pPr>
        <w:pStyle w:val="Address"/>
      </w:pPr>
    </w:p>
    <w:p w:rsidR="00DA4349" w:rsidRDefault="00DA4349" w:rsidP="00391E5D">
      <w:pPr>
        <w:pStyle w:val="Address"/>
      </w:pPr>
      <w:r w:rsidRPr="00DA4349">
        <w:t>Personal characteristics</w:t>
      </w:r>
      <w:r>
        <w:t>:</w:t>
      </w:r>
    </w:p>
    <w:p w:rsidR="00DA4349" w:rsidRDefault="00DA4349" w:rsidP="00391E5D">
      <w:pPr>
        <w:pStyle w:val="Address"/>
      </w:pPr>
      <w:r>
        <w:t>-</w:t>
      </w:r>
      <w:proofErr w:type="spellStart"/>
      <w:r>
        <w:t>Odlične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u </w:t>
      </w:r>
      <w:proofErr w:type="spellStart"/>
      <w:r>
        <w:t>komunikaciji</w:t>
      </w:r>
      <w:proofErr w:type="spellEnd"/>
    </w:p>
    <w:p w:rsidR="00415459" w:rsidRDefault="00DA4349" w:rsidP="00750E46">
      <w:pPr>
        <w:pStyle w:val="Address"/>
      </w:pPr>
      <w:r>
        <w:t>-</w:t>
      </w:r>
      <w:proofErr w:type="spellStart"/>
      <w:r w:rsidR="00123A86">
        <w:t>Veoma</w:t>
      </w:r>
      <w:proofErr w:type="spellEnd"/>
      <w:r w:rsidR="00123A86">
        <w:t xml:space="preserve"> </w:t>
      </w:r>
      <w:proofErr w:type="spellStart"/>
      <w:r w:rsidR="00123A86">
        <w:t>sposoban</w:t>
      </w:r>
      <w:proofErr w:type="spellEnd"/>
      <w:r w:rsidR="00123A86">
        <w:t xml:space="preserve"> </w:t>
      </w:r>
    </w:p>
    <w:p w:rsidR="00750E46" w:rsidRDefault="00750E46" w:rsidP="00750E46">
      <w:pPr>
        <w:pStyle w:val="Address"/>
      </w:pPr>
      <w:r>
        <w:t>-</w:t>
      </w:r>
      <w:proofErr w:type="spellStart"/>
      <w:r>
        <w:t>Snalazljiv</w:t>
      </w:r>
      <w:proofErr w:type="spellEnd"/>
    </w:p>
    <w:p w:rsidR="00750E46" w:rsidRDefault="00750E46" w:rsidP="00750E46">
      <w:pPr>
        <w:pStyle w:val="Address"/>
      </w:pPr>
      <w:r>
        <w:t>-</w:t>
      </w:r>
      <w:proofErr w:type="spellStart"/>
      <w:r>
        <w:t>Uporan</w:t>
      </w:r>
      <w:proofErr w:type="spellEnd"/>
    </w:p>
    <w:p w:rsidR="00D90BC0" w:rsidRDefault="00750E46" w:rsidP="00D90BC0">
      <w:pPr>
        <w:pStyle w:val="Address"/>
      </w:pPr>
      <w:r>
        <w:t>-</w:t>
      </w:r>
      <w:proofErr w:type="spellStart"/>
      <w:r>
        <w:t>Vredan</w:t>
      </w:r>
      <w:proofErr w:type="spellEnd"/>
    </w:p>
    <w:p w:rsidR="00B94434" w:rsidRDefault="00522863" w:rsidP="00D90BC0">
      <w:pPr>
        <w:pStyle w:val="Address"/>
      </w:pPr>
      <w:r>
        <w:t>-</w:t>
      </w:r>
      <w:proofErr w:type="spellStart"/>
      <w:r>
        <w:t>Spreman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timski</w:t>
      </w:r>
      <w:proofErr w:type="spellEnd"/>
      <w:r>
        <w:t xml:space="preserve"> rad</w:t>
      </w:r>
      <w:bookmarkStart w:id="0" w:name="_GoBack"/>
      <w:bookmarkEnd w:id="0"/>
    </w:p>
    <w:p w:rsidR="00D90BC0" w:rsidRDefault="00D90BC0" w:rsidP="00D90BC0">
      <w:pPr>
        <w:pStyle w:val="Address"/>
        <w:rPr>
          <w:rFonts w:eastAsiaTheme="minorHAnsi"/>
          <w:bCs/>
          <w:szCs w:val="20"/>
        </w:rPr>
      </w:pPr>
    </w:p>
    <w:p w:rsidR="00117226" w:rsidRPr="00D90BC0" w:rsidRDefault="00117226" w:rsidP="00D90BC0">
      <w:pPr>
        <w:pStyle w:val="Address"/>
      </w:pPr>
      <w:r>
        <w:rPr>
          <w:rFonts w:eastAsiaTheme="minorHAnsi"/>
          <w:bCs/>
          <w:szCs w:val="20"/>
        </w:rPr>
        <w:t xml:space="preserve">S </w:t>
      </w:r>
      <w:proofErr w:type="spellStart"/>
      <w:r>
        <w:rPr>
          <w:rFonts w:eastAsiaTheme="minorHAnsi"/>
          <w:bCs/>
          <w:szCs w:val="20"/>
        </w:rPr>
        <w:t>poštovanjem</w:t>
      </w:r>
      <w:proofErr w:type="spellEnd"/>
      <w:r>
        <w:rPr>
          <w:rFonts w:eastAsiaTheme="minorHAnsi"/>
          <w:bCs/>
          <w:szCs w:val="20"/>
        </w:rPr>
        <w:t>,</w:t>
      </w:r>
    </w:p>
    <w:p w:rsidR="00D90BC0" w:rsidRPr="00D90BC0" w:rsidRDefault="00117226" w:rsidP="00D90BC0">
      <w:pPr>
        <w:pStyle w:val="Signature"/>
      </w:pPr>
      <w:proofErr w:type="spellStart"/>
      <w:r>
        <w:t>Aleksandar</w:t>
      </w:r>
      <w:proofErr w:type="spellEnd"/>
      <w:r>
        <w:t xml:space="preserve"> </w:t>
      </w:r>
      <w:proofErr w:type="spellStart"/>
      <w:r>
        <w:t>Vučković</w:t>
      </w:r>
      <w:proofErr w:type="spellEnd"/>
      <w:r w:rsidR="00D90BC0">
        <w:t xml:space="preserve">! </w:t>
      </w:r>
      <w:proofErr w:type="spellStart"/>
      <w:r w:rsidR="00D90BC0">
        <w:t>Hvala</w:t>
      </w:r>
      <w:proofErr w:type="spellEnd"/>
      <w:r w:rsidR="00D90BC0">
        <w:t>!</w:t>
      </w:r>
    </w:p>
    <w:sectPr w:rsidR="00D90BC0" w:rsidRPr="00D90BC0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98A" w:rsidRDefault="0012298A">
      <w:pPr>
        <w:spacing w:after="0" w:line="240" w:lineRule="auto"/>
      </w:pPr>
      <w:r>
        <w:separator/>
      </w:r>
    </w:p>
  </w:endnote>
  <w:endnote w:type="continuationSeparator" w:id="0">
    <w:p w:rsidR="0012298A" w:rsidRDefault="0012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C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98A" w:rsidRDefault="0012298A">
      <w:pPr>
        <w:spacing w:after="0" w:line="240" w:lineRule="auto"/>
      </w:pPr>
      <w:r>
        <w:separator/>
      </w:r>
    </w:p>
  </w:footnote>
  <w:footnote w:type="continuationSeparator" w:id="0">
    <w:p w:rsidR="0012298A" w:rsidRDefault="0012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D34431E" wp14:editId="68FFAF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4D34431E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KHEVdwnBQAAnw8A&#13;&#10;AA4AAAAAAAAAAAAAAAAALgIAAGRycy9lMm9Eb2MueG1sUEsBAi0AFAAGAAgAAAAhAIDPoPzeAAAA&#13;&#10;CwEAAA8AAAAAAAAAAAAAAAAAgQcAAGRycy9kb3ducmV2LnhtbFBLBQYAAAAABAAEAPMAAACMCAAA&#13;&#10;AAA=&#13;&#10;">
              <v:shape id="Frame 3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&#13;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">
              <v:shape id="Frame 8" o:spid="_x0000_s1030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&#13;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38"/>
    <w:rsid w:val="00027ACD"/>
    <w:rsid w:val="000409A2"/>
    <w:rsid w:val="00046790"/>
    <w:rsid w:val="00117226"/>
    <w:rsid w:val="0012298A"/>
    <w:rsid w:val="00123A86"/>
    <w:rsid w:val="002736DD"/>
    <w:rsid w:val="00291E12"/>
    <w:rsid w:val="002A7B9F"/>
    <w:rsid w:val="002D7CA5"/>
    <w:rsid w:val="003038D9"/>
    <w:rsid w:val="00337094"/>
    <w:rsid w:val="0035414F"/>
    <w:rsid w:val="00383038"/>
    <w:rsid w:val="00391E5D"/>
    <w:rsid w:val="003E42CC"/>
    <w:rsid w:val="00415459"/>
    <w:rsid w:val="00421D5E"/>
    <w:rsid w:val="00522863"/>
    <w:rsid w:val="00540840"/>
    <w:rsid w:val="00584C5E"/>
    <w:rsid w:val="005F0E28"/>
    <w:rsid w:val="00605994"/>
    <w:rsid w:val="00657397"/>
    <w:rsid w:val="006C144B"/>
    <w:rsid w:val="006C3530"/>
    <w:rsid w:val="00741F38"/>
    <w:rsid w:val="00747EE8"/>
    <w:rsid w:val="00750E46"/>
    <w:rsid w:val="00825278"/>
    <w:rsid w:val="009676B4"/>
    <w:rsid w:val="009D0C78"/>
    <w:rsid w:val="00B83831"/>
    <w:rsid w:val="00B94434"/>
    <w:rsid w:val="00BA7AFB"/>
    <w:rsid w:val="00D10CAD"/>
    <w:rsid w:val="00D41FC1"/>
    <w:rsid w:val="00D83963"/>
    <w:rsid w:val="00D90BC0"/>
    <w:rsid w:val="00DA4349"/>
    <w:rsid w:val="00DD70D8"/>
    <w:rsid w:val="00E048A7"/>
    <w:rsid w:val="00E21121"/>
    <w:rsid w:val="00F4388D"/>
    <w:rsid w:val="00F46C25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3CEA9"/>
  <w15:chartTrackingRefBased/>
  <w15:docId w15:val="{1E3DEC41-A3A3-094C-B870-D97CBDC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character" w:styleId="Hyperlink">
    <w:name w:val="Hyperlink"/>
    <w:basedOn w:val="DefaultParagraphFont"/>
    <w:uiPriority w:val="99"/>
    <w:unhideWhenUsed/>
    <w:rsid w:val="000409A2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kaneca2805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284A546-3EA7-A645-B1A4-C28EA358E0F9%7dtf16392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C383BF5AB86948BF1B7223C6EE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0E6C-714B-C341-9445-A34925914F05}"/>
      </w:docPartPr>
      <w:docPartBody>
        <w:p w:rsidR="00BF75BC" w:rsidRDefault="00EF08F7">
          <w:pPr>
            <w:pStyle w:val="73C383BF5AB86948BF1B7223C6EE3871"/>
          </w:pPr>
          <w:r>
            <w:t>Your Name</w:t>
          </w:r>
        </w:p>
      </w:docPartBody>
    </w:docPart>
    <w:docPart>
      <w:docPartPr>
        <w:name w:val="599E9EA08C75084C8DAD2416B56BD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6755-7972-414C-9398-642984E418DE}"/>
      </w:docPartPr>
      <w:docPartBody>
        <w:p w:rsidR="00BF75BC" w:rsidRDefault="00EF08F7">
          <w:pPr>
            <w:pStyle w:val="599E9EA08C75084C8DAD2416B56BDDE1"/>
          </w:pPr>
          <w:r>
            <w:rPr>
              <w:szCs w:val="24"/>
            </w:rPr>
            <w:t>Email</w:t>
          </w:r>
        </w:p>
      </w:docPartBody>
    </w:docPart>
    <w:docPart>
      <w:docPartPr>
        <w:name w:val="27036CA3A7A93F48B5ED0E5A5AD1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C00C-8E78-D44C-9BDE-D2C79BA14671}"/>
      </w:docPartPr>
      <w:docPartBody>
        <w:p w:rsidR="00BF75BC" w:rsidRDefault="00EF08F7">
          <w:pPr>
            <w:pStyle w:val="27036CA3A7A93F48B5ED0E5A5AD19978"/>
          </w:pPr>
          <w:r>
            <w:t>Date</w:t>
          </w:r>
        </w:p>
      </w:docPartBody>
    </w:docPart>
    <w:docPart>
      <w:docPartPr>
        <w:name w:val="019291070D992A4F92A89CADF8082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3CF6-175D-CB4F-8D54-59580DE1DB7C}"/>
      </w:docPartPr>
      <w:docPartBody>
        <w:p w:rsidR="00BF75BC" w:rsidRDefault="00EF08F7">
          <w:pPr>
            <w:pStyle w:val="019291070D992A4F92A89CADF80828DE"/>
          </w:pPr>
          <w:r>
            <w:t>Recipient</w:t>
          </w:r>
        </w:p>
      </w:docPartBody>
    </w:docPart>
    <w:docPart>
      <w:docPartPr>
        <w:name w:val="CFE53C48CE709A4EAAA1ED55E075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3C531-3738-9A4B-88E6-10394AA87725}"/>
      </w:docPartPr>
      <w:docPartBody>
        <w:p w:rsidR="00BF75BC" w:rsidRDefault="00EF08F7">
          <w:pPr>
            <w:pStyle w:val="CFE53C48CE709A4EAAA1ED55E075A704"/>
          </w:pPr>
          <w:r>
            <w:t>Title</w:t>
          </w:r>
        </w:p>
      </w:docPartBody>
    </w:docPart>
    <w:docPart>
      <w:docPartPr>
        <w:name w:val="E1786780F1CB74479CCB3F9B1AAF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942F-E268-2C4F-B7F8-2B9153796A12}"/>
      </w:docPartPr>
      <w:docPartBody>
        <w:p w:rsidR="00BF75BC" w:rsidRDefault="00EF08F7">
          <w:pPr>
            <w:pStyle w:val="E1786780F1CB74479CCB3F9B1AAF629D"/>
          </w:pPr>
          <w:r>
            <w:t>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BC"/>
    <w:rsid w:val="00BF75BC"/>
    <w:rsid w:val="00E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383BF5AB86948BF1B7223C6EE3871">
    <w:name w:val="73C383BF5AB86948BF1B7223C6EE3871"/>
  </w:style>
  <w:style w:type="paragraph" w:customStyle="1" w:styleId="EAB1460B3EDF8F479E276F4BDD673C8D">
    <w:name w:val="EAB1460B3EDF8F479E276F4BDD673C8D"/>
  </w:style>
  <w:style w:type="paragraph" w:customStyle="1" w:styleId="859E772F188A6C45B0C41A5D41150638">
    <w:name w:val="859E772F188A6C45B0C41A5D41150638"/>
  </w:style>
  <w:style w:type="paragraph" w:customStyle="1" w:styleId="599E9EA08C75084C8DAD2416B56BDDE1">
    <w:name w:val="599E9EA08C75084C8DAD2416B56BDDE1"/>
  </w:style>
  <w:style w:type="paragraph" w:customStyle="1" w:styleId="27036CA3A7A93F48B5ED0E5A5AD19978">
    <w:name w:val="27036CA3A7A93F48B5ED0E5A5AD19978"/>
  </w:style>
  <w:style w:type="paragraph" w:customStyle="1" w:styleId="019291070D992A4F92A89CADF80828DE">
    <w:name w:val="019291070D992A4F92A89CADF80828DE"/>
  </w:style>
  <w:style w:type="paragraph" w:customStyle="1" w:styleId="CFE53C48CE709A4EAAA1ED55E075A704">
    <w:name w:val="CFE53C48CE709A4EAAA1ED55E075A704"/>
  </w:style>
  <w:style w:type="paragraph" w:customStyle="1" w:styleId="E1786780F1CB74479CCB3F9B1AAF629D">
    <w:name w:val="E1786780F1CB74479CCB3F9B1AAF629D"/>
  </w:style>
  <w:style w:type="paragraph" w:customStyle="1" w:styleId="1AB925A260F62141913744BD4C611F75">
    <w:name w:val="1AB925A260F62141913744BD4C611F75"/>
  </w:style>
  <w:style w:type="paragraph" w:customStyle="1" w:styleId="FB38665DF920794298A767D730A1C8F5">
    <w:name w:val="FB38665DF920794298A767D730A1C8F5"/>
  </w:style>
  <w:style w:type="paragraph" w:customStyle="1" w:styleId="09B22CD1A8FC2447AD5905F0CF6BFC4A">
    <w:name w:val="09B22CD1A8FC2447AD5905F0CF6BFC4A"/>
  </w:style>
  <w:style w:type="paragraph" w:customStyle="1" w:styleId="D0639DFFCC11684885CADB6312D0A52D">
    <w:name w:val="D0639DFFCC11684885CADB6312D0A52D"/>
  </w:style>
  <w:style w:type="paragraph" w:customStyle="1" w:styleId="458C7EF317F25148B4F19C57A2015CBA">
    <w:name w:val="458C7EF317F25148B4F19C57A2015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%7b4284A546-3EA7-A645-B1A4-C28EA358E0F9%7dtf16392106.dotx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 eric</cp:lastModifiedBy>
  <cp:revision>4</cp:revision>
  <dcterms:created xsi:type="dcterms:W3CDTF">2018-12-03T22:22:00Z</dcterms:created>
  <dcterms:modified xsi:type="dcterms:W3CDTF">2018-12-04T09:08:00Z</dcterms:modified>
</cp:coreProperties>
</file>